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05-0201/2608/2024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УИД86MS0063-01-2024-001151-89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Артемовича, </w:t>
      </w:r>
      <w:r>
        <w:rPr>
          <w:rStyle w:val="cat-PassportDatagrp-2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Разяпов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Разяпов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33535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01.02.2024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Разяпов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Разяпова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Артемовича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20102240025556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Style w:val="cat-UserDefinedgrp-39rplc-51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4rplc-7">
    <w:name w:val="cat-OrganizationName grp-24 rplc-7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PassportDatagrp-23rplc-13">
    <w:name w:val="cat-PassportData grp-23 rplc-13"/>
    <w:basedOn w:val="DefaultParagraphFont"/>
  </w:style>
  <w:style w:type="character" w:customStyle="1" w:styleId="cat-OrganizationNamegrp-24rplc-18">
    <w:name w:val="cat-OrganizationName grp-24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OrganizationNamegrp-24rplc-28">
    <w:name w:val="cat-OrganizationName grp-24 rplc-28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